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Федоровича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20086647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586230920086647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Зверь Анатолия Федоровича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1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0412365400575020352320160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2rplc-26">
    <w:name w:val="cat-SumInWords grp-22 rplc-26"/>
    <w:basedOn w:val="DefaultParagraphFont"/>
  </w:style>
  <w:style w:type="character" w:customStyle="1" w:styleId="cat-Sumgrp-21rplc-29">
    <w:name w:val="cat-Sum grp-21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PhoneNumbergrp-30rplc-41">
    <w:name w:val="cat-PhoneNumber grp-30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22rplc-44">
    <w:name w:val="cat-SumInWords grp-22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